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242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Ануфриева Максима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Ануфриев М.И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4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0355431010123111001005713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Ануфриев М.И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Ануфриев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18.02.2024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10.11.2023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Ануфриев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Ануфриев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Ануфриева</w:t>
      </w:r>
      <w:r>
        <w:rPr>
          <w:rFonts w:ascii="Times New Roman" w:eastAsia="Times New Roman" w:hAnsi="Times New Roman" w:cs="Times New Roman"/>
          <w:b/>
          <w:bCs/>
        </w:rPr>
        <w:t xml:space="preserve"> Максима Игоревича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десяти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10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0412365400285002422420120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2rplc-32">
    <w:name w:val="cat-UserDefined grp-2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